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160"/>
      </w:pPr>
      <w:r>
        <w:rPr>
          <w:b/>
          <w:bCs/>
        </w:rPr>
        <w:t>HAFP Application Summer 2021</w:t>
      </w:r>
      <w:r>
        <w:rPr>
          <w:b/>
          <w:bCs/>
        </w:rPr>
        <w:t xml:space="preserve"> – </w:t>
      </w:r>
      <w:r>
        <w:rPr>
          <w:b/>
          <w:bCs/>
        </w:rPr>
        <w:t>Let’s</w:t>
      </w:r>
      <w:r>
        <w:rPr>
          <w:b/>
          <w:bCs/>
        </w:rPr>
        <w:t xml:space="preserve"> get connected </w:t>
      </w:r>
    </w:p>
    <w:tbl>
      <w:tblPr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997"/>
        <w:gridCol w:w="2997"/>
        <w:gridCol w:w="3278"/>
        <w:gridCol w:w="1269"/>
        <w:gridCol w:w="1113"/>
        <w:gridCol w:w="1269"/>
      </w:tblGrid>
      <w:tr>
        <w:tblPrEx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Monday 26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July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Tuesday 27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July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Wednesday 28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July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Thursday 29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July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Friday 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July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Saturday 31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st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July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 year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 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Beyond books 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one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Activity 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10-12noon ages 11-16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yrs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(attend 2 sessions) BOOKING REQUIRED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https://www.eventbrite.co.uk/e/beyond-books-exploring</w:t>
              </w:r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-</w:t>
              </w:r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books-through-creative-a</w:t>
              </w:r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c</w:t>
              </w:r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tivities-tickets-161502274651</w:t>
              </w:r>
            </w:hyperlink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Ages 4 –11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930 -130pm or Bridgemary Library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 –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 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Monday 2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nd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Tuesday 3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rd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Wednesday 4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Thursday 5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Friday 6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Saturday 7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Bridgemary Library - TEAM 1 W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ild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World Heroes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iscover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ature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one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10-1130am – ages 5-7 yrs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.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(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attend all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3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weekly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ses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sions)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 BOOKING RE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QUIRED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5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https://www.eventbrite.co.uk/e/wild-world-heroes-discover-nature-for-children-aged-5-7-years-tickets-161486972883</w:t>
              </w:r>
            </w:hyperlink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1-5pm Ages 4-11years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Bridgemary Library – TEAM 2 W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ild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World Heroes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iscover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ature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one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-4pm, ages 8-11yrs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(attend all 3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weekly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sessions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)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BOOKING REQUIRED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https://www.eventbrite.co.uk/e/wild-world-heroes-team-2-discover-nature-for-children-aged-8-11-years-tickets-161495961769</w:t>
              </w:r>
            </w:hyperlink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or Bridgemary Library 930-130pm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pm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4-11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ign up for Summer Reading Challenge online or visit Gosport Discovery Centre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930 -130pm or Bridgemary Library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1-5pm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 –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 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Monday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Tuesday 10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Wednesday 11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Thursday 12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Friday 13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Saturday 14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Bridgemary Library - TEAM 1 W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ild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World Heroes discover nature session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two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10-1130am –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5-7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yrs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or Bridgemary Library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1-5pm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Bridgemary Library – TEAM 2 W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ild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World Heroes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iscover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ature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two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-4pm, 8-11yrs–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or Bridgemary Library 930-130pm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Code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Club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-4pm, ages 7-11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7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https://www.eventbrite.co.uk/e/code-club-using-scratch-programme-for-7-11-year-olds-tickets-161512735941</w:t>
              </w:r>
            </w:hyperlink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930 -130pm or Bridgemary Library 1-5pm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Monday 16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Tuesday 17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Wednesday 18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Thursday 19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Friday 20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Saturday 21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st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Bridgemary Library - TEAM 1 W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ild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World Heroes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iscover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ature 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three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10-1130am – 5-7yrs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 1-5pm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Bridgemary Library – TEAM 2 W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ild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World Heroes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iscover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ature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session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three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-4pm, 8-11yrs–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BOOKING REQUIRED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 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Ages 4-11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Beyond books session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two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Activity Session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10-12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noon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11-16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yrs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Code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Club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pm-4pm ages 7-11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8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https://www.eventbrite.co.uk/e/code-club-using-scratch-programme-for-7-11-year-olds-tickets-161514653677</w:t>
              </w:r>
            </w:hyperlink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930 -130pm or Bridgemary Library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1-5pm.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- 11years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4-11yrs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or Bridgemary Library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Monday 23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rd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Tuesday 24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Wednesday 25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Thursday 26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Friday 27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Saturday 28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th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August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-5pm or Bridgemary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Library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 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Ages 4-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Let’s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Get Connected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Hampshire Libraries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Gosport Discovery Centre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Code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Club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pm-4pm ages 7-11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yrs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BOOKING REQUIRED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9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563C1"/>
                  <w:sz w:val="18"/>
                  <w:szCs w:val="18"/>
                  <w:u w:val="single" w:color="0563C1"/>
                </w:rPr>
                <w:t>https://www.eventbrite.co.uk/e/code-club-using-scratch-programme-for-7-11-year-olds-tickets-161516300603</w:t>
              </w:r>
            </w:hyperlink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ign up for Summer Reading Challenge online or visit Gosport Discovery Centre 930 -130pm or Bridgemary Library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1-5pm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 –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Sign up for Summer Reading Challenge online or visit Gosport Discovery Centre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4-11yrs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Sign up for Summer Reading Challenge online or visit Gosport Discovery Centre 9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-5pm or Bridgemary Library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930-130pm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Ages 4- 11 years</w:t>
            </w: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160"/>
      </w:pPr>
    </w:p>
    <w:sectPr>
      <w:type w:val="nextPage"/>
      <w:pgSz w:w="15840" w:h="12240" w:orient="landscape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eventbrite.co.uk/e/beyond-books-exploring-books-through-creative-activities-tickets-161502274651" TargetMode="External" /><Relationship Id="rId5" Type="http://schemas.openxmlformats.org/officeDocument/2006/relationships/hyperlink" Target="https://www.eventbrite.co.uk/e/wild-world-heroes-discover-nature-for-children-aged-5-7-years-tickets-161486972883" TargetMode="External" /><Relationship Id="rId6" Type="http://schemas.openxmlformats.org/officeDocument/2006/relationships/hyperlink" Target="https://www.eventbrite.co.uk/e/wild-world-heroes-team-2-discover-nature-for-children-aged-8-11-years-tickets-161495961769" TargetMode="External" /><Relationship Id="rId7" Type="http://schemas.openxmlformats.org/officeDocument/2006/relationships/hyperlink" Target="https://www.eventbrite.co.uk/e/code-club-using-scratch-programme-for-7-11-year-olds-tickets-161512735941" TargetMode="External" /><Relationship Id="rId8" Type="http://schemas.openxmlformats.org/officeDocument/2006/relationships/hyperlink" Target="https://www.eventbrite.co.uk/e/code-club-using-scratch-programme-for-7-11-year-olds-tickets-161514653677" TargetMode="External" /><Relationship Id="rId9" Type="http://schemas.openxmlformats.org/officeDocument/2006/relationships/hyperlink" Target="https://www.eventbrite.co.uk/e/code-club-using-scratch-programme-for-7-11-year-olds-tickets-16151630060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